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44" w:rsidRDefault="009B637D" w:rsidP="009B637D">
      <w:pPr>
        <w:pStyle w:val="Title"/>
        <w:spacing w:before="100" w:beforeAutospacing="1"/>
        <w:rPr>
          <w:sz w:val="32"/>
          <w:szCs w:val="32"/>
        </w:rPr>
      </w:pPr>
      <w:r w:rsidRPr="00144C44">
        <w:rPr>
          <w:noProof/>
          <w:sz w:val="32"/>
          <w:szCs w:val="32"/>
        </w:rPr>
        <w:drawing>
          <wp:anchor distT="0" distB="0" distL="114300" distR="114300" simplePos="0" relativeHeight="251658240" behindDoc="1" locked="1" layoutInCell="1" allowOverlap="1" wp14:anchorId="723C46BE" wp14:editId="0D72D94B">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44C44" w:rsidRPr="00144C44">
        <w:rPr>
          <w:sz w:val="32"/>
          <w:szCs w:val="32"/>
        </w:rPr>
        <w:t xml:space="preserve">Melbourne Water </w:t>
      </w:r>
    </w:p>
    <w:p w:rsidR="00126F98" w:rsidRDefault="00144C44" w:rsidP="009B637D">
      <w:pPr>
        <w:pStyle w:val="Title"/>
        <w:spacing w:before="100" w:beforeAutospacing="1"/>
        <w:rPr>
          <w:sz w:val="32"/>
          <w:szCs w:val="32"/>
        </w:rPr>
      </w:pPr>
      <w:r w:rsidRPr="00144C44">
        <w:rPr>
          <w:sz w:val="32"/>
          <w:szCs w:val="32"/>
        </w:rPr>
        <w:t xml:space="preserve">Consultancy Expenditure </w:t>
      </w:r>
      <w:r w:rsidR="008F19F1">
        <w:rPr>
          <w:sz w:val="32"/>
          <w:szCs w:val="32"/>
        </w:rPr>
        <w:t>2020-21</w:t>
      </w:r>
    </w:p>
    <w:p w:rsidR="00144C44" w:rsidRDefault="00144C44" w:rsidP="00144C44">
      <w:pPr>
        <w:pStyle w:val="Caption"/>
      </w:pPr>
      <w:r>
        <w:t xml:space="preserve">Detailed information on Consultancies: </w:t>
      </w:r>
      <w:r w:rsidR="00CC3698">
        <w:t>2020-21</w:t>
      </w:r>
    </w:p>
    <w:tbl>
      <w:tblPr>
        <w:tblStyle w:val="MWTableGrid"/>
        <w:tblW w:w="4993" w:type="pct"/>
        <w:tblLayout w:type="fixed"/>
        <w:tblLook w:val="0420" w:firstRow="1" w:lastRow="0" w:firstColumn="0" w:lastColumn="0" w:noHBand="0" w:noVBand="1"/>
      </w:tblPr>
      <w:tblGrid>
        <w:gridCol w:w="2082"/>
        <w:gridCol w:w="5845"/>
        <w:gridCol w:w="1422"/>
        <w:gridCol w:w="1262"/>
        <w:gridCol w:w="1137"/>
        <w:gridCol w:w="1396"/>
        <w:gridCol w:w="1396"/>
      </w:tblGrid>
      <w:tr w:rsidR="00144C44" w:rsidRPr="00144C44" w:rsidTr="00662805">
        <w:trPr>
          <w:cnfStyle w:val="100000000000" w:firstRow="1" w:lastRow="0" w:firstColumn="0" w:lastColumn="0" w:oddVBand="0" w:evenVBand="0" w:oddHBand="0" w:evenHBand="0" w:firstRowFirstColumn="0" w:firstRowLastColumn="0" w:lastRowFirstColumn="0" w:lastRowLastColumn="0"/>
          <w:cantSplit/>
        </w:trPr>
        <w:tc>
          <w:tcPr>
            <w:tcW w:w="716"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Consultant</w:t>
            </w:r>
          </w:p>
        </w:tc>
        <w:tc>
          <w:tcPr>
            <w:tcW w:w="201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Purpose of co</w:t>
            </w:r>
            <w:bookmarkStart w:id="0" w:name="_GoBack"/>
            <w:bookmarkEnd w:id="0"/>
            <w:r w:rsidRPr="00144C44">
              <w:rPr>
                <w:rFonts w:ascii="Verdana" w:hAnsi="Verdana" w:cs="Calibri"/>
                <w:b/>
                <w:bCs/>
                <w:color w:val="FFFFFF" w:themeColor="background1"/>
                <w:sz w:val="18"/>
                <w:szCs w:val="18"/>
              </w:rPr>
              <w:t>nsultancy</w:t>
            </w:r>
          </w:p>
        </w:tc>
        <w:tc>
          <w:tcPr>
            <w:tcW w:w="489"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Start Date</w:t>
            </w:r>
          </w:p>
        </w:tc>
        <w:tc>
          <w:tcPr>
            <w:tcW w:w="434"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End Date</w:t>
            </w:r>
          </w:p>
        </w:tc>
        <w:tc>
          <w:tcPr>
            <w:tcW w:w="391"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 xml:space="preserve">$000 </w:t>
            </w:r>
            <w:r w:rsidRPr="00144C44">
              <w:rPr>
                <w:rFonts w:ascii="Verdana" w:hAnsi="Verdana" w:cs="Calibri"/>
                <w:b/>
                <w:bCs/>
                <w:color w:val="FFFFFF" w:themeColor="background1"/>
                <w:sz w:val="18"/>
                <w:szCs w:val="18"/>
              </w:rPr>
              <w:br/>
              <w:t>Total approved project fee (excl. GST)</w:t>
            </w:r>
          </w:p>
        </w:tc>
        <w:tc>
          <w:tcPr>
            <w:tcW w:w="48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$000</w:t>
            </w:r>
            <w:r w:rsidRPr="00144C44">
              <w:rPr>
                <w:rFonts w:ascii="Verdana" w:hAnsi="Verdana" w:cs="Calibri"/>
                <w:b/>
                <w:bCs/>
                <w:color w:val="FFFFFF" w:themeColor="background1"/>
                <w:sz w:val="18"/>
                <w:szCs w:val="18"/>
              </w:rPr>
              <w:br/>
              <w:t xml:space="preserve"> Expenditure 2019-20</w:t>
            </w:r>
            <w:r w:rsidRPr="00144C44">
              <w:rPr>
                <w:rFonts w:ascii="Verdana" w:hAnsi="Verdana" w:cs="Calibri"/>
                <w:b/>
                <w:bCs/>
                <w:color w:val="FFFFFF" w:themeColor="background1"/>
                <w:sz w:val="18"/>
                <w:szCs w:val="18"/>
              </w:rPr>
              <w:br/>
              <w:t>(excl. GST)</w:t>
            </w:r>
          </w:p>
        </w:tc>
        <w:tc>
          <w:tcPr>
            <w:tcW w:w="480" w:type="pct"/>
            <w:vAlign w:val="center"/>
          </w:tcPr>
          <w:p w:rsidR="00144C44" w:rsidRPr="00144C44" w:rsidRDefault="00144C44" w:rsidP="00144C44">
            <w:pPr>
              <w:spacing w:line="240" w:lineRule="auto"/>
              <w:jc w:val="center"/>
              <w:rPr>
                <w:rFonts w:ascii="Verdana" w:hAnsi="Verdana" w:cs="Calibri"/>
                <w:b/>
                <w:bCs/>
                <w:color w:val="FFFFFF" w:themeColor="background1"/>
                <w:sz w:val="18"/>
                <w:szCs w:val="18"/>
              </w:rPr>
            </w:pPr>
            <w:r w:rsidRPr="00144C44">
              <w:rPr>
                <w:rFonts w:ascii="Verdana" w:hAnsi="Verdana" w:cs="Calibri"/>
                <w:b/>
                <w:bCs/>
                <w:color w:val="FFFFFF" w:themeColor="background1"/>
                <w:sz w:val="18"/>
                <w:szCs w:val="18"/>
              </w:rPr>
              <w:t>$000</w:t>
            </w:r>
            <w:r w:rsidRPr="00144C44">
              <w:rPr>
                <w:rFonts w:ascii="Verdana" w:hAnsi="Verdana" w:cs="Calibri"/>
                <w:b/>
                <w:bCs/>
                <w:color w:val="FFFFFF" w:themeColor="background1"/>
                <w:sz w:val="18"/>
                <w:szCs w:val="18"/>
              </w:rPr>
              <w:br/>
              <w:t xml:space="preserve"> Future expenditure (excl. GST)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AZURE CONSULTING</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Review the of effectiveness of the waterways, land &amp; delivery (WLD) field force, including recommendations for high-priority gaps identified in roles and outcomes.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25/08/2020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30/12/2020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277</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277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CH2M-BECA LIMITED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Develop options for a food waste anaerobic digestion facility capable of receiving and processing up to 90,000 tonnes per year from food waste from pre-consumer (food manufacturing &amp; retail) and post-consumer organic waste (catering, café, food courts etc.). The engagement to provide capital and operating cost estimates.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1/12/2019</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132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132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D GEN PARTNERS</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advice on scope for IT teams to ensure the provision of optimum value to our business and customers.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23/06/2020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8/10/2020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25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25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DELOITTE CONSULTING PTY LTD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Project to understand the current customer segmentation, develop the future state model and provide recommendations of future roadmap.</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23/11/2020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25</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25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DWS</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expert advice and the building of robotic process automation (RPA) involving various financial systems.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12/04/2021</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25/06/2021</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43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43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EAGLEVALE MANAGEMENT SOLUTIONS</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business advice regarding maintenance contractor selection processes from an asset maintenance perspective, review of Melbourne Water routine maintenance activities and benchmark of current asset maintenance practices.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1/12/2020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28/02/2022</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47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27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20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lastRenderedPageBreak/>
              <w:t>FPL ADVISORY PTY LTD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insights on economic trends that were occurring or may occur at national and local levels that may impact on our business, our customers and the services we provide to the community.</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1/03/2021</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30/06/2021</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51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51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LATROBE UNIVERSITY</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Review options and provide recommendations for the establishment a surveillance monitoring of fish, and to provide guidelines for monitoring changes in fish populations through time throughout the Melbourne Water region</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24/06/2019</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9/11/2020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62</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12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NEWGATE COMMUNICATIONS PTY LTD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research to test water literacy campaign materials to be used in focus groups, including recommendations and reflections.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5/11/2020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20</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20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PLAN2PLACE CONSULTING</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 xml:space="preserve">Provision of advice on the options available in the Victorian planning system to deliver improved stormwater management outcomes and determine a pathway for implementation. </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4/06/2021</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15/07/2021</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16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16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RIGHT LANE CONSULTING PTY LTD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the 2020 customer &amp; strategy implementation review, including advice on the critical assessment of the work as it is delivered.</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22/07/2020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49</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49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RPS MANIDIS ROBERTS</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strategic advice about engaging with retail customers for price submission 2024.</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1/06/2021</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30/06/2021</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17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17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SCIENTELL PTY LTD</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recommended approaches to strategy development for the future directions of Melbourne Water’s education activities</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10/08/2020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19/11/2020</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45</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45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r w:rsidR="00CC3698" w:rsidRPr="00144C44" w:rsidTr="00423FCE">
        <w:trPr>
          <w:cnfStyle w:val="000000010000" w:firstRow="0" w:lastRow="0" w:firstColumn="0" w:lastColumn="0" w:oddVBand="0" w:evenVBand="0" w:oddHBand="0" w:evenHBand="1" w:firstRowFirstColumn="0" w:firstRowLastColumn="0" w:lastRowFirstColumn="0" w:lastRowLastColumn="0"/>
          <w:cantSplit/>
        </w:trPr>
        <w:tc>
          <w:tcPr>
            <w:tcW w:w="716" w:type="pct"/>
            <w:vAlign w:val="bottom"/>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UTILITIES REGULATION ADVISORY</w:t>
            </w:r>
          </w:p>
        </w:tc>
        <w:tc>
          <w:tcPr>
            <w:tcW w:w="2010" w:type="pct"/>
            <w:vAlign w:val="center"/>
          </w:tcPr>
          <w:p w:rsidR="00CC3698" w:rsidRPr="00CC3698" w:rsidRDefault="00CC3698" w:rsidP="00CC3698">
            <w:pPr>
              <w:spacing w:line="240" w:lineRule="auto"/>
              <w:rPr>
                <w:rFonts w:ascii="Verdana" w:hAnsi="Verdana" w:cs="Calibri"/>
                <w:color w:val="000000"/>
                <w:sz w:val="18"/>
                <w:szCs w:val="18"/>
              </w:rPr>
            </w:pPr>
            <w:r w:rsidRPr="00CC3698">
              <w:rPr>
                <w:rFonts w:ascii="Verdana" w:hAnsi="Verdana" w:cs="Calibri"/>
                <w:color w:val="000000"/>
                <w:sz w:val="18"/>
                <w:szCs w:val="18"/>
              </w:rPr>
              <w:t>Provision of advisory support in the development of Melbourne Water's response to the Essential Services Commission's (ESC) draft decision.</w:t>
            </w:r>
          </w:p>
        </w:tc>
        <w:tc>
          <w:tcPr>
            <w:tcW w:w="489"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7/12/2020</w:t>
            </w:r>
          </w:p>
        </w:tc>
        <w:tc>
          <w:tcPr>
            <w:tcW w:w="434"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10/06/2021</w:t>
            </w:r>
          </w:p>
        </w:tc>
        <w:tc>
          <w:tcPr>
            <w:tcW w:w="391"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100</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100 </w:t>
            </w:r>
          </w:p>
        </w:tc>
        <w:tc>
          <w:tcPr>
            <w:tcW w:w="480" w:type="pct"/>
            <w:vAlign w:val="center"/>
          </w:tcPr>
          <w:p w:rsidR="00CC3698" w:rsidRPr="00CC3698" w:rsidRDefault="00CC3698" w:rsidP="00CC3698">
            <w:pPr>
              <w:spacing w:line="240" w:lineRule="auto"/>
              <w:jc w:val="right"/>
              <w:rPr>
                <w:rFonts w:ascii="Verdana" w:hAnsi="Verdana" w:cs="Calibri"/>
                <w:color w:val="000000"/>
                <w:sz w:val="18"/>
                <w:szCs w:val="18"/>
              </w:rPr>
            </w:pPr>
            <w:r w:rsidRPr="00CC3698">
              <w:rPr>
                <w:rFonts w:ascii="Verdana" w:hAnsi="Verdana" w:cs="Calibri"/>
                <w:color w:val="000000"/>
                <w:sz w:val="18"/>
                <w:szCs w:val="18"/>
              </w:rPr>
              <w:t xml:space="preserve"> Nil </w:t>
            </w:r>
          </w:p>
        </w:tc>
      </w:tr>
    </w:tbl>
    <w:p w:rsidR="00144C44" w:rsidRPr="00144C44" w:rsidRDefault="00144C44" w:rsidP="00144C44">
      <w:pPr>
        <w:pStyle w:val="BodyText"/>
        <w:rPr>
          <w:lang w:eastAsia="fr-CA"/>
        </w:rPr>
      </w:pPr>
    </w:p>
    <w:sectPr w:rsidR="00144C44" w:rsidRPr="00144C44" w:rsidSect="00144C44">
      <w:headerReference w:type="default" r:id="rId9"/>
      <w:footerReference w:type="default" r:id="rId10"/>
      <w:pgSz w:w="16838" w:h="11906" w:orient="landscape" w:code="9"/>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C5" w:rsidRDefault="000D0FC5" w:rsidP="00256624">
      <w:r>
        <w:separator/>
      </w:r>
    </w:p>
    <w:p w:rsidR="000D0FC5" w:rsidRDefault="000D0FC5"/>
  </w:endnote>
  <w:endnote w:type="continuationSeparator" w:id="0">
    <w:p w:rsidR="000D0FC5" w:rsidRDefault="000D0FC5" w:rsidP="00256624">
      <w:r>
        <w:continuationSeparator/>
      </w:r>
    </w:p>
    <w:p w:rsidR="000D0FC5" w:rsidRDefault="000D0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altName w:val="Arial"/>
    <w:panose1 w:val="00000000000000000000"/>
    <w:charset w:val="00"/>
    <w:family w:val="swiss"/>
    <w:notTrueType/>
    <w:pitch w:val="variable"/>
    <w:sig w:usb0="00000003"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Pr="008144A0" w:rsidRDefault="009B637D" w:rsidP="008144A0">
    <w:pPr>
      <w:pStyle w:val="FooterLine"/>
    </w:pPr>
  </w:p>
  <w:p w:rsidR="009B637D" w:rsidRDefault="009B637D" w:rsidP="0007600B">
    <w:pPr>
      <w:pStyle w:val="Footer"/>
    </w:pPr>
    <w:r>
      <w:rPr>
        <w:lang w:eastAsia="en-AU"/>
      </w:rPr>
      <w:drawing>
        <wp:anchor distT="0" distB="0" distL="114300" distR="114300" simplePos="0" relativeHeight="251681792" behindDoc="1" locked="1" layoutInCell="1" allowOverlap="1" wp14:anchorId="6E8163D8" wp14:editId="74E04748">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5B1B920F" wp14:editId="4BBF41DC">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C5" w:rsidRDefault="000D0FC5" w:rsidP="00256624">
      <w:r>
        <w:separator/>
      </w:r>
    </w:p>
    <w:p w:rsidR="000D0FC5" w:rsidRDefault="000D0FC5"/>
  </w:footnote>
  <w:footnote w:type="continuationSeparator" w:id="0">
    <w:p w:rsidR="000D0FC5" w:rsidRDefault="000D0FC5" w:rsidP="00256624">
      <w:r>
        <w:continuationSeparator/>
      </w:r>
    </w:p>
    <w:p w:rsidR="000D0FC5" w:rsidRDefault="000D0F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Default="00935CE9" w:rsidP="009B637D">
    <w:pPr>
      <w:pStyle w:val="Header"/>
    </w:pPr>
    <w:r>
      <w:rPr>
        <w:noProof/>
        <w:lang w:eastAsia="en-AU"/>
      </w:rPr>
      <mc:AlternateContent>
        <mc:Choice Requires="wps">
          <w:drawing>
            <wp:anchor distT="0" distB="0" distL="114300" distR="114300" simplePos="0" relativeHeight="251682816" behindDoc="0" locked="0" layoutInCell="0" allowOverlap="1">
              <wp:simplePos x="0" y="0"/>
              <wp:positionH relativeFrom="page">
                <wp:posOffset>0</wp:posOffset>
              </wp:positionH>
              <wp:positionV relativeFrom="page">
                <wp:posOffset>190500</wp:posOffset>
              </wp:positionV>
              <wp:extent cx="10692130" cy="273050"/>
              <wp:effectExtent l="0" t="0" r="0" b="12700"/>
              <wp:wrapNone/>
              <wp:docPr id="2" name="MSIPCM4fb34edf82280fb9c73761cb" descr="{&quot;HashCode&quot;:43151792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CE9" w:rsidRPr="00935CE9" w:rsidRDefault="00935CE9" w:rsidP="00935CE9">
                          <w:pPr>
                            <w:jc w:val="center"/>
                            <w:rPr>
                              <w:rFonts w:ascii="Calibri" w:hAnsi="Calibri" w:cs="Calibri"/>
                              <w:color w:val="FF0000"/>
                              <w:sz w:val="28"/>
                            </w:rPr>
                          </w:pPr>
                          <w:r w:rsidRPr="00935CE9">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b34edf82280fb9c73761cb" o:spid="_x0000_s1026" type="#_x0000_t202" alt="{&quot;HashCode&quot;:431517927,&quot;Height&quot;:595.0,&quot;Width&quot;:841.0,&quot;Placement&quot;:&quot;Header&quot;,&quot;Index&quot;:&quot;Primary&quot;,&quot;Section&quot;:1,&quot;Top&quot;:0.0,&quot;Left&quot;:0.0}" style="position:absolute;left:0;text-align:left;margin-left:0;margin-top:15pt;width:841.9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" o:allowincell="f" filled="f" stroked="f" strokeweight=".5pt">
              <v:fill o:detectmouseclick="t"/>
              <v:textbox inset=",0,,0">
                <w:txbxContent>
                  <w:p w:rsidR="00935CE9" w:rsidRPr="00935CE9" w:rsidRDefault="00935CE9" w:rsidP="00935CE9">
                    <w:pPr>
                      <w:jc w:val="center"/>
                      <w:rPr>
                        <w:rFonts w:ascii="Calibri" w:hAnsi="Calibri" w:cs="Calibri"/>
                        <w:color w:val="FF0000"/>
                        <w:sz w:val="28"/>
                      </w:rPr>
                    </w:pPr>
                    <w:r w:rsidRPr="00935CE9">
                      <w:rPr>
                        <w:rFonts w:ascii="Calibri" w:hAnsi="Calibri" w:cs="Calibri"/>
                        <w:color w:val="FF0000"/>
                        <w:sz w:val="28"/>
                      </w:rPr>
                      <w:t>OFFICIAL</w:t>
                    </w:r>
                  </w:p>
                </w:txbxContent>
              </v:textbox>
              <w10:wrap anchorx="page" anchory="page"/>
            </v:shape>
          </w:pict>
        </mc:Fallback>
      </mc:AlternateContent>
    </w:r>
    <w:r w:rsidR="009B637D">
      <w:fldChar w:fldCharType="begin"/>
    </w:r>
    <w:r w:rsidR="009B637D">
      <w:instrText xml:space="preserve"> IF </w:instrText>
    </w:r>
    <w:r w:rsidR="009B637D">
      <w:fldChar w:fldCharType="begin"/>
    </w:r>
    <w:r w:rsidR="009B637D">
      <w:instrText xml:space="preserve"> PAGE </w:instrText>
    </w:r>
    <w:r w:rsidR="009B637D">
      <w:fldChar w:fldCharType="separate"/>
    </w:r>
    <w:r>
      <w:rPr>
        <w:noProof/>
      </w:rPr>
      <w:instrText>2</w:instrText>
    </w:r>
    <w:r w:rsidR="009B637D">
      <w:fldChar w:fldCharType="end"/>
    </w:r>
    <w:r w:rsidR="009B637D">
      <w:instrText xml:space="preserve"> &lt;&gt; 1 </w:instrText>
    </w:r>
    <w:r w:rsidR="009B637D">
      <w:fldChar w:fldCharType="begin"/>
    </w:r>
    <w:r w:rsidR="009B637D">
      <w:instrText xml:space="preserve"> PAGE   \* MERGEFORMAT </w:instrText>
    </w:r>
    <w:r w:rsidR="009B637D">
      <w:fldChar w:fldCharType="separate"/>
    </w:r>
    <w:r>
      <w:rPr>
        <w:noProof/>
      </w:rPr>
      <w:instrText>2</w:instrText>
    </w:r>
    <w:r w:rsidR="009B637D">
      <w:fldChar w:fldCharType="end"/>
    </w:r>
    <w:r w:rsidR="009B637D">
      <w:instrText xml:space="preserve">  </w:instrText>
    </w:r>
    <w:r>
      <w:fldChar w:fldCharType="separate"/>
    </w:r>
    <w:r>
      <w:rPr>
        <w:noProof/>
      </w:rPr>
      <w:t>2</w:t>
    </w:r>
    <w:r w:rsidR="009B637D">
      <w:fldChar w:fldCharType="end"/>
    </w:r>
    <w:r w:rsidR="009B637D">
      <w:fldChar w:fldCharType="begin"/>
    </w:r>
    <w:r w:rsidR="009B637D">
      <w:instrText xml:space="preserve">  </w:instrText>
    </w:r>
    <w:r w:rsidR="009B63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E4753D"/>
    <w:multiLevelType w:val="multilevel"/>
    <w:tmpl w:val="CD92E95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5"/>
  </w:num>
  <w:num w:numId="5">
    <w:abstractNumId w:val="6"/>
  </w:num>
  <w:num w:numId="6">
    <w:abstractNumId w:val="13"/>
  </w:num>
  <w:num w:numId="7">
    <w:abstractNumId w:val="14"/>
  </w:num>
  <w:num w:numId="8">
    <w:abstractNumId w:val="21"/>
  </w:num>
  <w:num w:numId="9">
    <w:abstractNumId w:val="17"/>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8"/>
  </w:num>
  <w:num w:numId="34">
    <w:abstractNumId w:val="20"/>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144C44"/>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57BC3"/>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0FC5"/>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BA4"/>
    <w:rsid w:val="00126F98"/>
    <w:rsid w:val="0013044E"/>
    <w:rsid w:val="00130C1B"/>
    <w:rsid w:val="001320DB"/>
    <w:rsid w:val="00133CEB"/>
    <w:rsid w:val="00137A24"/>
    <w:rsid w:val="00144C44"/>
    <w:rsid w:val="00146947"/>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46AD"/>
    <w:rsid w:val="002147C5"/>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37A5"/>
    <w:rsid w:val="002C6D6D"/>
    <w:rsid w:val="002D0F64"/>
    <w:rsid w:val="002D21C9"/>
    <w:rsid w:val="002D2577"/>
    <w:rsid w:val="002D2A80"/>
    <w:rsid w:val="002D2D1D"/>
    <w:rsid w:val="002D7AA5"/>
    <w:rsid w:val="002E0ED2"/>
    <w:rsid w:val="002E3000"/>
    <w:rsid w:val="002E34C5"/>
    <w:rsid w:val="002E3829"/>
    <w:rsid w:val="002E4E4D"/>
    <w:rsid w:val="002E5E0C"/>
    <w:rsid w:val="002E6528"/>
    <w:rsid w:val="002E70AC"/>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4AAB"/>
    <w:rsid w:val="00366E1B"/>
    <w:rsid w:val="00370000"/>
    <w:rsid w:val="003720D5"/>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70B4"/>
    <w:rsid w:val="003D70C8"/>
    <w:rsid w:val="003E0211"/>
    <w:rsid w:val="003E1BAD"/>
    <w:rsid w:val="003E329B"/>
    <w:rsid w:val="003E4809"/>
    <w:rsid w:val="003E48F1"/>
    <w:rsid w:val="003E5011"/>
    <w:rsid w:val="003E55A4"/>
    <w:rsid w:val="003F009A"/>
    <w:rsid w:val="003F0C6C"/>
    <w:rsid w:val="003F1A32"/>
    <w:rsid w:val="003F22B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81819"/>
    <w:rsid w:val="00481A08"/>
    <w:rsid w:val="0048263F"/>
    <w:rsid w:val="00482D14"/>
    <w:rsid w:val="0048370C"/>
    <w:rsid w:val="00484F7A"/>
    <w:rsid w:val="00485BF8"/>
    <w:rsid w:val="0048667B"/>
    <w:rsid w:val="00487817"/>
    <w:rsid w:val="00490510"/>
    <w:rsid w:val="004908CB"/>
    <w:rsid w:val="00494963"/>
    <w:rsid w:val="00494D37"/>
    <w:rsid w:val="004B2721"/>
    <w:rsid w:val="004B40AB"/>
    <w:rsid w:val="004B5875"/>
    <w:rsid w:val="004C118A"/>
    <w:rsid w:val="004C2263"/>
    <w:rsid w:val="004C4381"/>
    <w:rsid w:val="004C54D9"/>
    <w:rsid w:val="004C6BD5"/>
    <w:rsid w:val="004C6E0D"/>
    <w:rsid w:val="004D085E"/>
    <w:rsid w:val="004D35EA"/>
    <w:rsid w:val="004D3ACE"/>
    <w:rsid w:val="004D5882"/>
    <w:rsid w:val="004E08E2"/>
    <w:rsid w:val="004E2E7E"/>
    <w:rsid w:val="004E60F4"/>
    <w:rsid w:val="004E78B5"/>
    <w:rsid w:val="004F03F3"/>
    <w:rsid w:val="004F0FB3"/>
    <w:rsid w:val="004F620D"/>
    <w:rsid w:val="004F6B8D"/>
    <w:rsid w:val="00500795"/>
    <w:rsid w:val="00500C6B"/>
    <w:rsid w:val="005021BD"/>
    <w:rsid w:val="00503F05"/>
    <w:rsid w:val="00504037"/>
    <w:rsid w:val="005040D3"/>
    <w:rsid w:val="005042EF"/>
    <w:rsid w:val="005047D7"/>
    <w:rsid w:val="00507966"/>
    <w:rsid w:val="00510E09"/>
    <w:rsid w:val="0051110F"/>
    <w:rsid w:val="00513D22"/>
    <w:rsid w:val="00514545"/>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2805"/>
    <w:rsid w:val="00663073"/>
    <w:rsid w:val="006630A2"/>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1BF"/>
    <w:rsid w:val="006E0FAB"/>
    <w:rsid w:val="006E1136"/>
    <w:rsid w:val="006E589A"/>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488"/>
    <w:rsid w:val="0073663C"/>
    <w:rsid w:val="00737F14"/>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2DF7"/>
    <w:rsid w:val="00781783"/>
    <w:rsid w:val="00781974"/>
    <w:rsid w:val="00782A2E"/>
    <w:rsid w:val="0078301F"/>
    <w:rsid w:val="007837DE"/>
    <w:rsid w:val="00783FF2"/>
    <w:rsid w:val="00787561"/>
    <w:rsid w:val="00787BEB"/>
    <w:rsid w:val="007909A5"/>
    <w:rsid w:val="00792D28"/>
    <w:rsid w:val="007A20D0"/>
    <w:rsid w:val="007B1032"/>
    <w:rsid w:val="007B6990"/>
    <w:rsid w:val="007B71B3"/>
    <w:rsid w:val="007B724E"/>
    <w:rsid w:val="007C1203"/>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2BCD"/>
    <w:rsid w:val="0082411F"/>
    <w:rsid w:val="00824C66"/>
    <w:rsid w:val="008263F2"/>
    <w:rsid w:val="00830A76"/>
    <w:rsid w:val="00831C65"/>
    <w:rsid w:val="008343EF"/>
    <w:rsid w:val="008346EA"/>
    <w:rsid w:val="00834C64"/>
    <w:rsid w:val="00835C6A"/>
    <w:rsid w:val="00840F2D"/>
    <w:rsid w:val="008473E4"/>
    <w:rsid w:val="00852D2C"/>
    <w:rsid w:val="00853F2C"/>
    <w:rsid w:val="00854EF1"/>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760C"/>
    <w:rsid w:val="008A0023"/>
    <w:rsid w:val="008A0940"/>
    <w:rsid w:val="008A16EF"/>
    <w:rsid w:val="008A4B37"/>
    <w:rsid w:val="008A67A7"/>
    <w:rsid w:val="008A6B90"/>
    <w:rsid w:val="008A7136"/>
    <w:rsid w:val="008A7EC1"/>
    <w:rsid w:val="008B10A3"/>
    <w:rsid w:val="008B5C7A"/>
    <w:rsid w:val="008C2659"/>
    <w:rsid w:val="008C29E4"/>
    <w:rsid w:val="008C4EDA"/>
    <w:rsid w:val="008C6D20"/>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19F1"/>
    <w:rsid w:val="008F2B26"/>
    <w:rsid w:val="0090040F"/>
    <w:rsid w:val="00900C0C"/>
    <w:rsid w:val="009056C1"/>
    <w:rsid w:val="0091073A"/>
    <w:rsid w:val="00910879"/>
    <w:rsid w:val="00912521"/>
    <w:rsid w:val="00920056"/>
    <w:rsid w:val="009232A6"/>
    <w:rsid w:val="00924D96"/>
    <w:rsid w:val="0092562A"/>
    <w:rsid w:val="0093292E"/>
    <w:rsid w:val="009337AC"/>
    <w:rsid w:val="00935CE9"/>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67BB4"/>
    <w:rsid w:val="00970331"/>
    <w:rsid w:val="00971624"/>
    <w:rsid w:val="0097248E"/>
    <w:rsid w:val="00973EB7"/>
    <w:rsid w:val="0097651A"/>
    <w:rsid w:val="009773C9"/>
    <w:rsid w:val="00977AB7"/>
    <w:rsid w:val="00980559"/>
    <w:rsid w:val="0098228C"/>
    <w:rsid w:val="009832DC"/>
    <w:rsid w:val="009840C0"/>
    <w:rsid w:val="00984322"/>
    <w:rsid w:val="009848DE"/>
    <w:rsid w:val="009857A3"/>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11B3"/>
    <w:rsid w:val="009D1D76"/>
    <w:rsid w:val="009D246B"/>
    <w:rsid w:val="009D4706"/>
    <w:rsid w:val="009E0460"/>
    <w:rsid w:val="009E1A8E"/>
    <w:rsid w:val="009E218A"/>
    <w:rsid w:val="009E2EA2"/>
    <w:rsid w:val="009E51E9"/>
    <w:rsid w:val="009E6F06"/>
    <w:rsid w:val="009E7348"/>
    <w:rsid w:val="009F1014"/>
    <w:rsid w:val="009F20B0"/>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9E9"/>
    <w:rsid w:val="00A82495"/>
    <w:rsid w:val="00A82DC0"/>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76B"/>
    <w:rsid w:val="00AF28CA"/>
    <w:rsid w:val="00AF5F7A"/>
    <w:rsid w:val="00B01604"/>
    <w:rsid w:val="00B149D2"/>
    <w:rsid w:val="00B16D88"/>
    <w:rsid w:val="00B16E6E"/>
    <w:rsid w:val="00B202A1"/>
    <w:rsid w:val="00B206ED"/>
    <w:rsid w:val="00B213F2"/>
    <w:rsid w:val="00B25250"/>
    <w:rsid w:val="00B26540"/>
    <w:rsid w:val="00B316A1"/>
    <w:rsid w:val="00B319DC"/>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1A74"/>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489A"/>
    <w:rsid w:val="00BE5933"/>
    <w:rsid w:val="00BF0BFA"/>
    <w:rsid w:val="00BF56F0"/>
    <w:rsid w:val="00BF6B7F"/>
    <w:rsid w:val="00BF7E14"/>
    <w:rsid w:val="00C02F28"/>
    <w:rsid w:val="00C03D71"/>
    <w:rsid w:val="00C06464"/>
    <w:rsid w:val="00C13B53"/>
    <w:rsid w:val="00C15C6A"/>
    <w:rsid w:val="00C15ECF"/>
    <w:rsid w:val="00C162DB"/>
    <w:rsid w:val="00C175C2"/>
    <w:rsid w:val="00C20DFF"/>
    <w:rsid w:val="00C2398B"/>
    <w:rsid w:val="00C25EC4"/>
    <w:rsid w:val="00C263F1"/>
    <w:rsid w:val="00C2698C"/>
    <w:rsid w:val="00C27679"/>
    <w:rsid w:val="00C31760"/>
    <w:rsid w:val="00C32994"/>
    <w:rsid w:val="00C33373"/>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721B"/>
    <w:rsid w:val="00CA74E0"/>
    <w:rsid w:val="00CA7B39"/>
    <w:rsid w:val="00CB0DE0"/>
    <w:rsid w:val="00CB2056"/>
    <w:rsid w:val="00CB2F0A"/>
    <w:rsid w:val="00CC3698"/>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16D8"/>
    <w:rsid w:val="00E32BEA"/>
    <w:rsid w:val="00E32E84"/>
    <w:rsid w:val="00E33E6A"/>
    <w:rsid w:val="00E35BAD"/>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96B74"/>
    <w:rsid w:val="00EA0725"/>
    <w:rsid w:val="00EA116F"/>
    <w:rsid w:val="00EA2529"/>
    <w:rsid w:val="00EA73A0"/>
    <w:rsid w:val="00EB149F"/>
    <w:rsid w:val="00EB2037"/>
    <w:rsid w:val="00EB4955"/>
    <w:rsid w:val="00EB55A7"/>
    <w:rsid w:val="00EC439D"/>
    <w:rsid w:val="00EC49A0"/>
    <w:rsid w:val="00EC591E"/>
    <w:rsid w:val="00ED2965"/>
    <w:rsid w:val="00ED326C"/>
    <w:rsid w:val="00ED6179"/>
    <w:rsid w:val="00ED707D"/>
    <w:rsid w:val="00ED7B8A"/>
    <w:rsid w:val="00EE082F"/>
    <w:rsid w:val="00EE47B3"/>
    <w:rsid w:val="00EE4E38"/>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37A25"/>
    <w:rsid w:val="00F41AE7"/>
    <w:rsid w:val="00F41D94"/>
    <w:rsid w:val="00F42509"/>
    <w:rsid w:val="00F45C2B"/>
    <w:rsid w:val="00F549BC"/>
    <w:rsid w:val="00F555C1"/>
    <w:rsid w:val="00F62CF9"/>
    <w:rsid w:val="00F673B1"/>
    <w:rsid w:val="00F67FA3"/>
    <w:rsid w:val="00F7059A"/>
    <w:rsid w:val="00F720DA"/>
    <w:rsid w:val="00F72FC6"/>
    <w:rsid w:val="00F75A9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6A974"/>
  <w15:docId w15:val="{4B783BCC-1A65-4474-9602-D954C82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542CE9"/>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A56619"/>
    <w:pPr>
      <w:numPr>
        <w:numId w:val="23"/>
      </w:numPr>
      <w:tabs>
        <w:tab w:val="clear" w:pos="2268"/>
        <w:tab w:val="clear" w:pos="4536"/>
        <w:tab w:val="clear" w:pos="6804"/>
        <w:tab w:val="clear" w:pos="9638"/>
      </w:tabs>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next w:val="BodyText12ptAbove"/>
    <w:qFormat/>
    <w:rsid w:val="002C6D6D"/>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2C6D6D"/>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26F98"/>
    <w:rPr>
      <w:b/>
      <w:color w:val="00428B" w:themeColor="text2"/>
    </w:rPr>
  </w:style>
  <w:style w:type="character" w:customStyle="1" w:styleId="SubtitleChar">
    <w:name w:val="Subtitle Char"/>
    <w:basedOn w:val="DefaultParagraphFont"/>
    <w:link w:val="Subtitle"/>
    <w:uiPriority w:val="1"/>
    <w:rsid w:val="00126F98"/>
    <w:rPr>
      <w:b/>
      <w:color w:val="00428B" w:themeColor="text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09605">
      <w:bodyDiv w:val="1"/>
      <w:marLeft w:val="0"/>
      <w:marRight w:val="0"/>
      <w:marTop w:val="0"/>
      <w:marBottom w:val="0"/>
      <w:divBdr>
        <w:top w:val="none" w:sz="0" w:space="0" w:color="auto"/>
        <w:left w:val="none" w:sz="0" w:space="0" w:color="auto"/>
        <w:bottom w:val="none" w:sz="0" w:space="0" w:color="auto"/>
        <w:right w:val="none" w:sz="0" w:space="0" w:color="auto"/>
      </w:divBdr>
    </w:div>
    <w:div w:id="1234971315">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Briefing%20Note.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FE192-5087-4B77-9756-2C595CC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Briefing Note.dotx</Template>
  <TotalTime>9</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Olsen</dc:creator>
  <cp:lastModifiedBy>Sarah Loo</cp:lastModifiedBy>
  <cp:revision>5</cp:revision>
  <cp:lastPrinted>2013-08-27T02:18:00Z</cp:lastPrinted>
  <dcterms:created xsi:type="dcterms:W3CDTF">2021-08-18T05:03:00Z</dcterms:created>
  <dcterms:modified xsi:type="dcterms:W3CDTF">2021-10-25T07:16:00Z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MSIP_Label_8d1a0ea4-6344-45fe-bd17-9bfc2ab6afb4_Enabled">
    <vt:lpwstr>true</vt:lpwstr>
  </property>
  <property fmtid="{D5CDD505-2E9C-101B-9397-08002B2CF9AE}" pid="5" name="MSIP_Label_8d1a0ea4-6344-45fe-bd17-9bfc2ab6afb4_SetDate">
    <vt:lpwstr>2021-10-25T07:16:30Z</vt:lpwstr>
  </property>
  <property fmtid="{D5CDD505-2E9C-101B-9397-08002B2CF9AE}" pid="6" name="MSIP_Label_8d1a0ea4-6344-45fe-bd17-9bfc2ab6afb4_Method">
    <vt:lpwstr>Privileged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3f03af49-b6d1-4be7-b992-7c17705a9ea7</vt:lpwstr>
  </property>
  <property fmtid="{D5CDD505-2E9C-101B-9397-08002B2CF9AE}" pid="10" name="MSIP_Label_8d1a0ea4-6344-45fe-bd17-9bfc2ab6afb4_ContentBits">
    <vt:lpwstr>1</vt:lpwstr>
  </property>
</Properties>
</file>